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6"/>
        <w:gridCol w:w="57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ludzkiej wyniosłości opadną i zniży się ludzka pycha,* i tylko JAHWE będzie wywyższony w tym dniu.**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Opadnie wyniosły ludzki wzrok, zniży się ludzka pycha i tylko JAHWE będzie wywyższony w tym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Wyniosłe oczy człowieka ukorzą się, ludzka pycha będzie poniżona, a sam tylko JAHWE zostanie wywyższony w tym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wyniosłe człowiecze zniżone będą, a wysokość ludzka nachylona będzie; ale sam Pan wywyższony będzie dnia 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wyniosłe człowiecze zniżone są, i nachylona będzie wysokość mężów, a sam JAHWE wywyższy się w on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Wyniosłe oczy człowieka się ukorzą i duma ludzka będzie poniżona. Sam tylko Pan się wywyższy dnia 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Dumne oczy człowieka opuszczą się, a pycha ludzka zniży się, ale jedynie Pan wywyższy się w owym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upokorzy oczy pyszałków, wyniosłych ludzi poniży, a tylko JAHWE się wywyższy w tym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upokorzy oczy pyszałków, poniży pychę człowieka. W tym dniu tylko JAHWE się wywyższy!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pyszałków ukorzone będą i pycha ludzka zostanie złamana, a sam tylko Jahwe dnia tego ujawni swój majestat.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господні очі високі, а чоловік покірний. І принижена буде висота людей, і сам Господь вивищиться в тому 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Opuszczą się wyniosłe, ludzkie spojrzenia i zniży się pycha mężów – bo w ten dzień, wywyższony będzie Sam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Harde oczy ziemskiego człowieka zostaną poniżone, a pyszałkowatość ludzi się ugnie i w owym dniu sam JAHWE będzie wywyższony.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pycha, </w:t>
      </w:r>
      <w:r>
        <w:rPr>
          <w:rtl/>
        </w:rPr>
        <w:t>רּום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20:25-28&lt;/x&gt;; &lt;x&gt;490 1:48-53&lt;/x&gt;; &lt;x&gt;530 1:31&lt;/x&gt;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2024-05-01T01:24:23Z</dcterms:modified>
</cp:coreProperties>
</file>