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74"/>
        <w:gridCol w:w="2262"/>
        <w:gridCol w:w="2745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zaś całkowicie przeminą!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2024-05-01T06:28:00Z</dcterms:modified>
</cp:coreProperties>
</file>