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sobie człowieka,* który jest tchnieniem w swych nozdrzach! Bo za co można go uznać?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2024-05-01T12:31:08Z</dcterms:modified>
</cp:coreProperties>
</file>