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6"/>
        <w:gridCol w:w="1524"/>
        <w:gridCol w:w="6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spotkać spragnionego, wyjdźcie z wodą, mieszkańcy ziemi Tema! Chlebem spotkajcie zbiega!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2024-05-07T00:34:54Z</dcterms:modified>
</cp:coreProperties>
</file>