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Już nie będziesz się weselić, zgwałcona* dziewico córki Sydonu! Powstań, przepraw się do Kitim! Tam też nie zaznasz 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Już nie będziesz się cieszyć, zhańbiona dziewico córki Sydonu! Powstań, przepraw się na Cypr! Lecz tam też nie zaznasz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Już nie będziesz się weselić, ty zhańbiona dziewico, córko Sydonu. Powstań, przepraw się do Kittim; lecz i tam nie będziesz miała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Już się nie będziesz więcej weseliła, ty zgwałcona panno, córko Syońska! Powstań, przepraw się do Cytym; lecz i tam nie będziesz miała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przydasz więcej, abyś się chlubiła, potwarz cierpiąca panno, córko Sydońska! Powstawszy przepraw się do Cetim i tam też nie będziesz miała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On: Nie będziesz się więcej radować, Dziewico zhańbiona, Córo Sydonu! Wstań, przepraw się do Kittim, tam również nie zaznasz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Już nie będziesz się weselić, zhańbiona córko Sydonu, powstań, przepraw się do Kittim! Lecz i tam nie zaznasz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Nie będziesz się już więcej radować, zhańbiona dziewico, córko Sydonu! Powstań, przepłyń do Kittim! – tam także nie zaznasz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„Już nie będziesz się weselić, córko Sydonu, dziewico zhańbiona! Wstań! Przepraw się za morza, lecz i tam nie znajdziesz spokoju!”.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Już się więcej weselić nie będziesz, pohańbiona dziewico, córko Sydonu? Powstań i płyń do Kittytów, lecz i tam nawet nie zaznasz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Більше не додасьте зневажати і неправду чинити дочці Сідону. І якщо відійдеш до кітей, ані там не буде тобі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będziesz się więcej weseliła, zhańbiona dziewico, córo Cydonu! Powstań i przejdź do Kittejczyków – lecz i tam nie znajdziesz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”Już nigdy nie będziesz się wielce radować, o uciemiężona, dziewicza córo sydońska. Wstań, przepraw się do Kittim. Nawet tam nie zaznasz spokoju”.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zgwałcona, </w:t>
      </w:r>
      <w:r>
        <w:rPr>
          <w:rtl/>
        </w:rPr>
        <w:t>הַמְעֻּׁשָקָה</w:t>
      </w:r>
      <w:r>
        <w:rPr>
          <w:rtl w:val="0"/>
        </w:rPr>
        <w:t xml:space="preserve"> : wg 1QIsa a : </w:t>
      </w:r>
      <w:r>
        <w:rPr>
          <w:rtl/>
        </w:rPr>
        <w:t>מעשקה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2024-05-08T02:38:54Z</dcterms:modified>
</cp:coreProperties>
</file>