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41"/>
        <w:gridCol w:w="58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ziemia jest splugawiona pod swoimi mieszkańcami, gdyż przestąpili prawa, przekroczyli ustawę, zerwali odwieczne* przymierze.**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ziemia jest splugawiona przez swoich mieszkańców, gdyż przestępują prawa, przekraczają ustawy — zerwali odwieczne przymierze.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jest splugawiona pod swoimi mieszkańcami; przekroczyli bowiem prawa, zmienili ustawy, złamali wieczne przymierze.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Przeto, że ta ziemia splugawiona jest pod obywatelami swoimi; albowiem przestąpili prawa, odmienili ustawy, wzruszyli przymierze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ziemia splugawiona jest od obywatelów swoich, iż przestąpili zakon, odmienili prawo, złamali przymierze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została splugawiona przez swoich mieszkańców, bo pogwałcili prawa, przestąpili przykazania, złamali wieczyste przymierze.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jest splugawiona pod swoimi mieszkańcami, gdyż przestąpili prawa, wykroczyli przeciwko przykazaniom, zerwali odwieczne przymierze.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została zbezczeszczona przez jej mieszkańców, ponieważ naruszyli prawa, przekroczyli przykazania, złamali wieczne przymierze.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jest zbezczeszczona przez swoich mieszkańców, bo przekraczali pouczenia, deptali prawo, złamali wieczyste przymierze!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Zbezczeszczona jest ziemia przez swoich mieszkańców, albowiem przekraczali prawa, przestępowali przykazania, złamali wieczyste Przymierze!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Земля ж вчинила беззаконня через тих, що жили на ній, томущо переступили закон і змінили приписи, вічний завіт.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 ziemia została skażoną pod jej mieszkańcami; bo przekroczyli Prawa, zmienili przykazania, naruszyli wieczne przymierze.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ziemia została splugawiona przez swoich mieszkańców, bo obeszli prawa, zmienili przepis, złamali przymierze trwające po czas niezmierzony.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trwałe.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9:1-7&lt;/x&gt;; &lt;x&gt;20 20:13&lt;/x&gt;; &lt;x&gt;40 35:6-34&lt;/x&gt;; &lt;x&gt;100 23:5&lt;/x&gt;; &lt;x&gt;290 55:3&lt;/x&gt;; &lt;x&gt;520 1:18-32&lt;/x&gt;; &lt;x&gt;520 2:12-15&lt;/x&gt;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2024-05-05T09:50:42Z</dcterms:modified>
</cp:coreProperties>
</file>