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Będę Cię wywyższał, wielbił Twoje imię, bo dokonałeś cudu – planów* odwiecznych – (w) niezachwianej wierności.**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planów, </w:t>
      </w:r>
      <w:r>
        <w:rPr>
          <w:rtl/>
        </w:rPr>
        <w:t>עֵצֹות</w:t>
      </w:r>
      <w:r>
        <w:rPr>
          <w:rtl w:val="0"/>
        </w:rPr>
        <w:t xml:space="preserve"> (‘etsot): wg 1QIsa a : </w:t>
      </w:r>
      <w:r>
        <w:rPr>
          <w:rtl/>
        </w:rPr>
        <w:t>אצות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niezłomnej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2024-04-28T20:07:07Z</dcterms:modified>
</cp:coreProperties>
</file>