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nie ożyją, cienie zmarłych nie powstaną, dlatego że nawiedziłeś je i zniszczyłeś, i zatarłeś* wszelką pamięć o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zatarłeś, </w:t>
      </w:r>
      <w:r>
        <w:rPr>
          <w:rtl/>
        </w:rPr>
        <w:t>וַּתְאַּבֵד</w:t>
      </w:r>
      <w:r>
        <w:rPr>
          <w:rtl w:val="0"/>
        </w:rPr>
        <w:t xml:space="preserve"> (watte’abed): wg 1QIsa a : uwięziłeś, </w:t>
      </w:r>
      <w:r>
        <w:rPr>
          <w:rtl/>
        </w:rPr>
        <w:t>ותאסר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2024-04-29T04:50:21Z</dcterms:modified>
</cp:coreProperties>
</file>