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wiatr; nie dokonaliśmy wybawienia* ziemi i nie padli** mieszkańcy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wiatr. Nie dokonaliśmy wybawienia ziemi i nie 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ale zrodziliśmy jakby tylko wiatr; żadnego wybawienia nie dokonaliśmy na ziemi i nie upadli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boleliśmy; aleśmy tylko jakoby wiatr porodzili, a żadnegośmy wybawienia ziemi nie sprawili, i nie upadli mieszkający na okręgu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 i jakobyśmy pracowali rodząc, i porodziliśmy ducha. Zbawienia nie sprawowaliśmy na ziemi, przetoż nie upadli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jakbyśmy mieli rodzić; ducha zbawczego nie wydaliśmy ziemi i nie przybyło mieszkańców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lecz porodziliśmy wiatr; nie dokonaliśmy wybawienia kraju, nie przyszli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w bólach, lecz było tak, jakbyśmy rodzili wiatr – nie ocaliliśmy kraju, i nie narodzili się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Brzemienni wiliśmy się z bólu, lecz zrodziliśmy tylko wiatr. Nie wybawiliśmy ziemi i nie przybyło światu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brzemienni, wiliśmy się z bólu, a zrodziliśmy tylko zawieruchę; nie dokonaliśmy ocalenia kraju, nie przychodzą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ми прийняли і поболіли і породили. Ми не зробили дух спасіння на землі, але впадуть ті,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boleliśmy, lecz jak gdyby zrodziliśmy wiatr; nie sprowadziliśmy wybawienia dla ziemi i nie 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brzemienni, doznawaliśmy boleści; niejako urodziliśmy wiatr. Nie zapewniamy tej ziemi prawdziwego wybawienia i nie rodzą się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wybawienia, </w:t>
      </w:r>
      <w:r>
        <w:rPr>
          <w:rtl/>
        </w:rPr>
        <w:t>יְׁשּועֹת</w:t>
      </w:r>
      <w:r>
        <w:rPr>
          <w:rtl w:val="0"/>
        </w:rPr>
        <w:t xml:space="preserve"> (jeszu‘ot), wg 1QIsa a : wybawienia Twego, </w:t>
      </w:r>
      <w:r>
        <w:rPr>
          <w:rtl/>
        </w:rPr>
        <w:t>ישועתך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nie padli, ּ</w:t>
      </w:r>
      <w:r>
        <w:rPr>
          <w:rtl/>
        </w:rPr>
        <w:t>ובַל־יִּפְלּו</w:t>
      </w:r>
      <w:r>
        <w:rPr>
          <w:rtl w:val="0"/>
        </w:rPr>
        <w:t xml:space="preserve"> (uwal-ippelu): być może: nie wydali, w sensie: nie urodzili się z tego mieszkańcy świata. Gdyby tak było, to byłby to jedyny przypadek wystąpienia </w:t>
      </w:r>
      <w:r>
        <w:rPr>
          <w:rtl/>
        </w:rPr>
        <w:t>נָפַל</w:t>
      </w:r>
      <w:r>
        <w:rPr>
          <w:rtl w:val="0"/>
        </w:rPr>
        <w:t xml:space="preserve"> w q w takim znaczeniu. Zob. jednak ּ</w:t>
      </w:r>
      <w:r>
        <w:rPr>
          <w:rtl/>
        </w:rPr>
        <w:t>תַּפִיל</w:t>
      </w:r>
      <w:r>
        <w:rPr>
          <w:rtl w:val="0"/>
        </w:rPr>
        <w:t xml:space="preserve"> w &lt;x&gt;290 26:19&lt;/x&gt;. Być może jest to idiom ozn. poronienie? (&lt;x&gt;290 26:18&lt;/x&gt;L.). Wg 1QIsa a : </w:t>
      </w:r>
      <w:r>
        <w:rPr>
          <w:rtl/>
        </w:rPr>
        <w:t>ובל 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2024-04-29T07:52:05Z</dcterms:modified>
</cp:coreProperties>
</file>