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moje ciała* powstaną! Zbudźcie się** i zaśpiewajcie radośnie, spoczywający w prochu!*** Gdyż rosą światła jest Twoja rosa – i ziemia wyda cienie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ciała, </w:t>
      </w:r>
      <w:r>
        <w:rPr>
          <w:rtl/>
        </w:rPr>
        <w:t>נְבֵלָתִי</w:t>
      </w:r>
      <w:r>
        <w:rPr>
          <w:rtl w:val="0"/>
        </w:rPr>
        <w:t xml:space="preserve"> (newelati), tj. moje ciało, lecz w znaczeniu zbiorowym, zob. &lt;x&gt;290 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Zbudźcie się, </w:t>
      </w:r>
      <w:r>
        <w:rPr>
          <w:rtl/>
        </w:rPr>
        <w:t>הָקִיצּו</w:t>
      </w:r>
      <w:r>
        <w:rPr>
          <w:rtl w:val="0"/>
        </w:rPr>
        <w:t xml:space="preserve"> (haqitsu): wg 1QIsa a : Niech się zbudzą, </w:t>
      </w:r>
      <w:r>
        <w:rPr>
          <w:rtl/>
        </w:rPr>
        <w:t>יקיצו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&lt;x&gt;340 12:2&lt;/x&gt;; &lt;x&gt;330 37:1-14&lt;/x&gt;; &lt;x&gt;500 11:25-26&lt;/x&gt;; &lt;x&gt;530 15:46-57&lt;/x&gt;; &lt;x&gt;560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2024-04-28T21:17:20Z</dcterms:modified>
</cp:coreProperties>
</file>