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70"/>
        <w:gridCol w:w="58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Ścieżka dla sprawiedliwego jest prosta, równy jest trakt sprawiedliwego* – (Ty) go równasz.**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Ścieżkę dla sprawiedliwego masz prostą, równy jest trakt prawego — Ty go równasz.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Ścieżka sprawiedliwego jest prosta; wyrównujesz prostą drogę sprawiedliwego.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Ścieszka sprawiedliwego jest prosta; prostą drogą sprawiedliwego wyrównywasz.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Szcieżką sprawiedliwego prosta jest, prosta droga sprawiedliwego na chodzenie.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Ścieżka sprawiedliwego jest prosta, Ty równasz prawą drogę sprawiedliwego.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Ścieżka sprawiedliwego jest prosta, równa jest droga sprawiedliwego, Ty ją prostujesz.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Ścieżka sprawiedliwego będzie prosta, Ty wyrównujesz drogę sprawiedliwego.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Ścieżka sprawiedliwego jest prosta. Ty wyrównujesz drogę sprawiedliwego.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Prosta jest ścieżka człowieka prawego; Ty wyrównujesz prawą drogę sprawiedliwego.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Дорога побожних стала прямою, і дорога побожних приготовлена. Бо господня дорога суд. Ми поклали надію на твоє імя і на память,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Wyrównana jest ścieżka sprawiedliwych; Ty, Prawy, torujesz drogę 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Ścieżką prawego jest prostolinijność. Ponieważ jesteś prostolinijny, wyrównasz drogę prawego.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sprawiedliwego, </w:t>
      </w:r>
      <w:r>
        <w:rPr>
          <w:rtl/>
        </w:rPr>
        <w:t>צַּדִיק</w:t>
      </w:r>
      <w:r>
        <w:rPr>
          <w:rtl w:val="0"/>
        </w:rPr>
        <w:t xml:space="preserve"> : wg 1QIsa a : prawego, </w:t>
      </w:r>
      <w:r>
        <w:rPr>
          <w:rtl/>
        </w:rPr>
        <w:t>צדק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równasz, ּ</w:t>
      </w:r>
      <w:r>
        <w:rPr>
          <w:rtl/>
        </w:rPr>
        <w:t>תְפַּלֵס</w:t>
      </w:r>
      <w:r>
        <w:rPr>
          <w:rtl w:val="0"/>
        </w:rPr>
        <w:t xml:space="preserve"> : wg 1QIsa a : ratujesz, </w:t>
      </w:r>
      <w:r>
        <w:rPr>
          <w:rtl/>
        </w:rPr>
        <w:t>תפלט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2024-04-28T23:49:51Z</dcterms:modified>
</cp:coreProperties>
</file>