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rozrzuca wyki i nie rozsiewa kminu, i nie rzuca rzędu* pszenicy i jęczmienia w wyznaczonym miejscu,** i orkiszu na jego brzegu?***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rzędu, ׂ</w:t>
      </w:r>
      <w:r>
        <w:rPr>
          <w:rtl/>
        </w:rPr>
        <w:t>שֹורָה</w:t>
      </w:r>
      <w:r>
        <w:rPr>
          <w:rtl w:val="0"/>
        </w:rPr>
        <w:t xml:space="preserve"> (sorah), hl, znaczenie niepewne. Być może omyłkowe powtórzenie (dittografia) następnego słowa: ׂ</w:t>
      </w:r>
      <w:r>
        <w:rPr>
          <w:rtl/>
        </w:rPr>
        <w:t>שְעֹרָה</w:t>
      </w:r>
      <w:r>
        <w:rPr>
          <w:rtl w:val="0"/>
        </w:rPr>
        <w:t xml:space="preserve"> (se‘orah), czyli: jęczmień.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wyznaczonym miejscu, </w:t>
      </w:r>
      <w:r>
        <w:rPr>
          <w:rtl/>
        </w:rPr>
        <w:t>נִסְמָן</w:t>
      </w:r>
      <w:r>
        <w:rPr>
          <w:rtl w:val="0"/>
        </w:rPr>
        <w:t xml:space="preserve"> (nisman), znaczenie niepewne. Być może omyłkowe powtórzenie (dittografia) następnego hbr. słowa: ּ</w:t>
      </w:r>
      <w:r>
        <w:rPr>
          <w:rtl/>
        </w:rPr>
        <w:t>כֻּסֶמֶת</w:t>
      </w:r>
      <w:r>
        <w:rPr>
          <w:rtl w:val="0"/>
        </w:rPr>
        <w:t xml:space="preserve"> (kusemet), czyli: orkisz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jego brzegu, ּ</w:t>
      </w:r>
      <w:r>
        <w:rPr>
          <w:rtl/>
        </w:rPr>
        <w:t>גְבֻלָתֹו</w:t>
      </w:r>
      <w:r>
        <w:rPr>
          <w:rtl w:val="0"/>
        </w:rPr>
        <w:t xml:space="preserve"> (gewulato): wg 1QIsa a : jego brzegach, </w:t>
      </w:r>
      <w:r>
        <w:rPr>
          <w:rtl/>
        </w:rPr>
        <w:t>גבולותו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2024-05-03T22:07:25Z</dcterms:modified>
</cp:coreProperties>
</file>