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4"/>
        <w:gridCol w:w="1559"/>
        <w:gridCol w:w="6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ubodzy* pogłębią radość w JAHWE, a ludzie potrzebujący będą się weselić Świętym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pokorni.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2024-05-02T17:20:21Z</dcterms:modified>
</cp:coreProperties>
</file>