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poniżony do ziemi, i z prochu, upokorzony, się odezwiesz, i będzie twój głos z ziemi jak od ducha zmarłego,* a twoja mowa z prochu jak cykanie.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jak w czasie wywoływania ducha z ziemi, </w:t>
      </w:r>
      <w:r>
        <w:rPr>
          <w:rtl/>
        </w:rPr>
        <w:t>וְהָיָהּכְאֹוב מֵאֶרֶץ קֹולְֵך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2024-05-02T23:26:25Z</dcterms:modified>
</cp:coreProperties>
</file>