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odrzuciliście to Słowo, a ufacie naciskom i kłamstwom* i polegacie na nich,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odrzuciliście to Słowo, a ufacie naciskom i polegacie na kłamstwach,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gardzicie tym słowem, a pokładacie ufność w krzywdzie i przewrotności i na nich polegacie;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Święty Izraelski: Iż gardzicie tem słowem, a ufacie w potwarzy i w przewrotności, i spolegacie na niej: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święty Izraelów: Za to, żeście wzgardzili to słowo, a ufaliście w potwarzy i w trwodze, i polegaliście na 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odrzuciliście tę przestrogę, a położyliście ufność w krzywdzie i zdradzie i opieraliście się na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Izraelski: Ponieważ pogardziliście tym słowem i ufacie gwałtowi i przewrotności, i polegacie na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Ponieważ wzgardziliście tym słowem, a zaufaliście przemocy i kłamstwu i na nich się oparliście,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Izraela: „Ponieważ gardzicie tą przestrogą, a pokładacie ufność w przemocy i oszustwie i na nich polegacie,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Święty Izraela: - Ponieważ gardzicie tym upomnieniem, a pokładacie ufność w bezprawiu i fałszu i na tym polegacie,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святий Ізраїля: Томущо ви не послухалися цих слів і повірили брехні, і томущо ти нарікав і поклав надію на це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Święty Israela: Ponieważ gardzicie tym słowem, a ufacie grabieży, przewrotności i na niej polegacie,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Święty Izraela: ”Ponieważ odrzuciliście to słowo, a zaufaliście oszustwu oraz temu, co spaczone, i na tym się opieracie,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kłamstwom, </w:t>
      </w:r>
      <w:r>
        <w:rPr>
          <w:rtl/>
        </w:rPr>
        <w:t>וְנָלֹוז</w:t>
      </w:r>
      <w:r>
        <w:rPr>
          <w:rtl w:val="0"/>
        </w:rPr>
        <w:t xml:space="preserve"> (wenaloz): wg 1QIsa a : i cieszą was, </w:t>
      </w:r>
      <w:r>
        <w:rPr>
          <w:rtl/>
        </w:rPr>
        <w:t>ותעלוז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2024-05-01T14:53:28Z</dcterms:modified>
</cp:coreProperties>
</file>