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Ponieważ odrzuciliście to Słowo, a ufacie naciskom i kłamstwom* i polegacie na nich,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kłamstwom, </w:t>
      </w:r>
      <w:r>
        <w:rPr>
          <w:rtl/>
        </w:rPr>
        <w:t>וְנָלֹוז</w:t>
      </w:r>
      <w:r>
        <w:rPr>
          <w:rtl w:val="0"/>
        </w:rPr>
        <w:t xml:space="preserve"> (wenaloz): wg 1QIsa a : i cieszą was, </w:t>
      </w:r>
      <w:r>
        <w:rPr>
          <w:rtl/>
        </w:rPr>
        <w:t>ותעלוז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2024-05-01T18:57:05Z</dcterms:modified>
</cp:coreProperties>
</file>