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Słowo spoza siebie, mówiące: To jest droga, idźcie nią – gdy będziecie szli w prawo lub gdy będziecie szli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2024-05-01T19:13:02Z</dcterms:modified>
</cp:coreProperties>
</file>