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JHWH* przychodzi z daleka, płonie Jego gniew i ciężar uniesienia.** Jego wargi są pełne wzburzenia, a Jego język jak ogień pożerający.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przychodzi z daleka, płonie Jego gniew, potęga uniesienia. Jego wargi są pełne wzburzenia, a Jego język jak ogień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przybywa z daleka, jego gniew płonie, jego brzemię ciężkie. Jego wargi są pełne gniewu, a jego język jak trawiący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Pańskie przychodzi z daleka, zapaliła się popędliwość jego, i ciężka jest ku znoszeniu; wargi jego pełne są gniewu, a język jego jako ogień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Pańskie przychodzi z daleka, gorająca zapalczywość jego i ciężka ku znoszeniu, wargi jego napełniły się zagniewania, a język jego jako ogień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Pana przychodzi z daleka, gniew Jego palący, Jego ciężar przygniata; Jego wargi pełne są wzburzenia, Jego język jak pożerający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Pana przychodzi z daleka, płonie jego gniew i obciąża jego brzemię; jego wargi są pełne wzburzenia, a jego język jak ogień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nadchodzi z daleka, Jego gniew płonie, przytłaczające jest Jego uniesienie, Jego wargi są pełne wzburzenia, a język jak pożerający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przychodzi z daleka. Gniew Jego płonie, Jego brzemię przytłacza, Jego wargi są pełne wzburzenia, a Jego język jest jak trawiący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nadciąga z oddali. Gniew Jego płonie, przytłaczające jest Jego brzemię, zapalczywości pełne są wargi Jego, a język - jak ogień trawiący.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господне імя іде через багато часу, горіючий гнів, слово його губ зі славою, слово великого гніву, і гнів люті пожирає як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oddali Imię WIEKUISTEGO oraz gęsto się kłębiąc, płonie Jego gniew; Jego usta pełne są rozjątrzenia, Jego język jak niszcząca pożoga.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przechodzi z daleka, płonąc jego gniewem, z ciężkimi chmurami. Wargi jego napełniły się potępieniem, a jego język jest jak trawiący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jako met. osoby, zob. &lt;x&gt;20 23:21&lt;/x&gt;; &lt;x&gt;30 24:11&lt;/x&gt;; &lt;x&gt;230 54:3&lt;/x&gt;;&lt;x&gt;230 124:8&lt;/x&gt;.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uniesienie, </w:t>
      </w:r>
      <w:r>
        <w:rPr>
          <w:rtl/>
        </w:rPr>
        <w:t>מַּׂשָאָה</w:t>
      </w:r>
      <w:r>
        <w:rPr>
          <w:rtl w:val="0"/>
        </w:rPr>
        <w:t xml:space="preserve"> (massa’a h), hl, bywa em. na: </w:t>
      </w:r>
      <w:r>
        <w:rPr>
          <w:rtl/>
        </w:rPr>
        <w:t>מָׂשָא</w:t>
      </w:r>
      <w:r>
        <w:rPr>
          <w:rtl w:val="0"/>
        </w:rPr>
        <w:t xml:space="preserve"> , czyli: ciężar, 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2024-05-01T15:57:24Z</dcterms:modified>
</cp:coreProperties>
</file>