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pieśń jak w noc uroczystego święta, a radość serca jak wyruszający przy flecie na górę JAHWE, do Skały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2024-05-01T15:45:51Z</dcterms:modified>
</cp:coreProperties>
</file>