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ziemię niedoli i 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gdzie grasuje lwica i lew, żmija i latający smok — wiozą na osłach swe bogactwo i na wielbłądach swe skarby do ludu, który jest nieużyteczny.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zwierząt południa. Do ziemi ucisku i utrapienia, skąd pochodzi lew i lwiątko, żmija i ognisty smok latający, zaniosą swoje bogactwa na grzbietach osłów i swe skarby na garbach wielbłądów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odniosą na bydlętach południowych do ziemi ucisku i utrapienia,(skąd pochodzi lew i szcznię lwie, żmija i smok ognisty latający;) odniosą mówię na grzbietach bydlątek bogactwa swoje, i na garbie wielbłądów skarby swoje,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bydła południowego w ziemi utrapienia i ucisku, lwica i lew z nich, żmija i bazyliszek latający, którzy noszą na grzbietach dobytków bogactwa swe i na garbie wielbłądów skarby swe do ludu, który im nie będzie mógł być pomocen.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zwierzęta Negebu. Poprzez ziemię utrapienia i ucisku, lwicy i lwa ryczącego, żmii i latającego smoka, przenoszą swe bogactwa na grzbietach osłów i swe skarby na garbach wielbłądów do narodu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zwierzętach południa. Przez kraj niedoli i trwogi, skąd pochodzi lwica i lew, żmija i latający smok, wiozą na grzbiecie osłów swoje bogactwo, a na garbie wielbłądów swoje skarby do ludu, który jest nieużyteczny,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zwierzętach Negebu: Poprzez ziemię utrapienia i ucisku, lwicy i lwa, żmii i latającego smoka, przenoszą swe bogactwa na grzbietach osłów, swoje skarby na garbach wielbłądów, do ludu, który nie będzie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zwierzętach Negebu. Przez krainę ucisku i strapienia, lwicy i lwa ryczącego, żmii i skrzydlatego smoka, wiozą bogactwa na grzbietach osłów, na garbach wielbłądów - swoje skarby do ludu bezużytecznego.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[Widzę] brzemię na zwierzętach Negebu! Poprzez krainę udręki ucisku, lwicy i lwa ryczącego, żmii i skrzydlatego smoka, na grzbietach osłów wiozą swe bogactwa, na garbach wielbłądów - swe skarby do narodu, który na nic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чотироногих що в пустині. В смутку і пригніченні, лев і малюк левеня, звідти й гадюка і покоління літаючих гадюк, які понесли на ослах і верблюдах своє багацтво до народу, який не приніс їм користі для помочі,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ciężar spoczywa na bydlętach, co idą na południe przez kraj nędzy i utrapienia; przy nich lwica i lew, żmija i latający bazyliszek... Na grzbiecie osłów uprowadzają swe bogactwa, a na garbie wielbłądów swoje skarby, do narodu, który im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zwierzętom południa: Przez krainę udręki i uciążliwości, lwa i pomrukującego lamparta, żmii i ognistego węża latającego, niosą na grzbietach dorosłych osłów swoje zasoby, a na garbach wielbłądów swoje zapasy. Dla ludu okażą się bezużyteczne.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2024-05-01T22:14:45Z</dcterms:modified>
</cp:coreProperties>
</file>