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Przeraźcie się, beztroskie, zadrżyjcie, pewne siebie! Rozbierzcie się i obnażcie, i przepaszcie się przez biodra,*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Przeraźcie się, beztroskie, zadrżyjcie, pewne siebie! Rozbierzcie się, obnażcie, przepaszcie swoje biodra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Zatrwóżcie się, wy beztroskie, ulęknijcie się, pewne siebie! Rozbierzcie się i obnażcie się, a przepaszcie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worem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Zatrwożcie się, a ulęknijcie się, bezpieczne! zewleczcie się, i obnażcie się, a przepaszcie biodra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się, bogate, zatrwóżcie się, bezpieczne, zwleczcie się a wstydajcie się, przepaszcie biodra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Lękajcie się, beztroskie! Zadrżyjcie, pewne siebie! Rozbierzcie się i obnażcie, przepaszcie [worem] biodra!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Drżyjcie, wy beztroskie, przeraźcie się, wy zadufane! Ściągnijcie szaty i obnażcie się, a przepaszcie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Lękajcie się, beztroskie! Zadrżyjcie, czujące się bezpiecznie! Rozbierzcie się, obnażcie, przepaszcie biodra!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Zatrwóżcie się, beztroskie, nie czujcie się bezpiecznie! Rozbierzcie się i obnażcie, przepaszcie sobie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Zatrwóżcie się, wy, pewne siebie, i zbyt ufne, zadrżyjcie! Rozbierzcie się, zrzućcie wierzchnie szaty i biodra pasem [żałobnym] przepaszcie!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Жахніться, засумуйте, ви, що надіялися, роздягніться, нагими будьте, підпережіть бедра мішками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Zatrwóżcie się, ufne w sobie, bezpiecznie zadrżyjcie! Rozbierzcie się, obnażcie oraz przepaszcie biodra!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Drżyjcie, kobiety zażywające spokoju! Zadrżyjcie, beztroskie! Rozbierzcie się i obnażcie się, i przypaszcie lędźwie worem.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form rozkazujących &lt;x&gt;290 32:11&lt;/x&gt;, zob. &lt;x&gt;290 32:11&lt;/x&gt;L.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2024-05-18T06:57:00Z</dcterms:modified>
</cp:coreProperties>
</file>