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płaczące piersi* – nad rozkosznymi polami, nad urodzajnymi winnicami,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drżące w płaczu piersi — [płaczcie] nad żyznymi polami, urodzajnymi winnicami,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lament nad piersiami, nad rozkosznymi polami i nad urodzajną winoroślą.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Kwiląc nad piersiami, nad rolami rozkosznemi, i nad winną macicą urodzajną.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piersiami narzekajcie, nad polami rozkosznemi, nad winnicą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Bijcie się w piersi nad losem pól rozkosznych, nad owocodajną winnicą,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Uderzcie się w piersi, narzekając nad rozkosznymi polami, nad urodzajnymi winnicami,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Bijcie się w piersi, z powodu pięknych pól, z powodu urodzajnej winorośli,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żałobny lament nad losem rozkosznych łanów, nad urodzajną winnicą,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Bijcie się w piersi z powodu [zniszczenia] łanów rozkosznych i winnic plon przynoszących,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бийтеся по грудях задля любого поля і плоду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zawodzić nad obfitością, nad rozkosznymi polami oraz nad urodzajną winoroślą.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Bijcie się w piersi, lamentując nad pięknymi polami, nad owocującą winoroślą.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płaczące piersi : (1) być może piersi, ׁ</w:t>
      </w:r>
      <w:r>
        <w:rPr>
          <w:rtl/>
        </w:rPr>
        <w:t>שָדַיִם</w:t>
      </w:r>
      <w:r>
        <w:rPr>
          <w:rtl w:val="0"/>
        </w:rPr>
        <w:t xml:space="preserve"> , to pole z enklitycznym </w:t>
      </w:r>
      <w:r>
        <w:rPr>
          <w:rtl/>
        </w:rPr>
        <w:t>ם : ׂשָדַים</w:t>
      </w:r>
      <w:r>
        <w:rPr>
          <w:rtl w:val="0"/>
        </w:rPr>
        <w:t xml:space="preserve"> , płaczący zaś, </w:t>
      </w:r>
      <w:r>
        <w:rPr>
          <w:rtl/>
        </w:rPr>
        <w:t>סֹפְדִים</w:t>
      </w:r>
      <w:r>
        <w:rPr>
          <w:rtl w:val="0"/>
        </w:rPr>
        <w:t xml:space="preserve"> , należałoby em. na dłuższą formę imp.: </w:t>
      </w:r>
      <w:r>
        <w:rPr>
          <w:rtl/>
        </w:rPr>
        <w:t>סְפֹדָה</w:t>
      </w:r>
      <w:r>
        <w:rPr>
          <w:rtl w:val="0"/>
        </w:rPr>
        <w:t xml:space="preserve"> BHS. Zatem: Nad polem zapłaczcie! (2) Wg G: i w piersi się uderzcie, καὶ ἐπὶ τῶν μαστῶν κόπτεσθε.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2024-05-18T07:48:14Z</dcterms:modified>
</cp:coreProperties>
</file>