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płaczące piersi* – nad rozkosznymi polami, nad urodzajnymi winnicami,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płaczące piersi : (1) być może piersi, ׁ</w:t>
      </w:r>
      <w:r>
        <w:rPr>
          <w:rtl/>
        </w:rPr>
        <w:t>שָדַיִם</w:t>
      </w:r>
      <w:r>
        <w:rPr>
          <w:rtl w:val="0"/>
        </w:rPr>
        <w:t xml:space="preserve"> , to pole z enklitycznym </w:t>
      </w:r>
      <w:r>
        <w:rPr>
          <w:rtl/>
        </w:rPr>
        <w:t>ם : ׂשָדַים</w:t>
      </w:r>
      <w:r>
        <w:rPr>
          <w:rtl w:val="0"/>
        </w:rPr>
        <w:t xml:space="preserve"> , płaczący zaś, </w:t>
      </w:r>
      <w:r>
        <w:rPr>
          <w:rtl/>
        </w:rPr>
        <w:t>סֹפְדִים</w:t>
      </w:r>
      <w:r>
        <w:rPr>
          <w:rtl w:val="0"/>
        </w:rPr>
        <w:t xml:space="preserve"> , należałoby em. na dłuższą formę imp.: </w:t>
      </w:r>
      <w:r>
        <w:rPr>
          <w:rtl/>
        </w:rPr>
        <w:t>סְפֹדָה</w:t>
      </w:r>
      <w:r>
        <w:rPr>
          <w:rtl w:val="0"/>
        </w:rPr>
        <w:t xml:space="preserve"> BHS. Zatem: Nad polem zapłaczcie! (2) Wg G: i w piersi się uderzcie, καὶ ἐπὶ τῶν μαστῶν κόπτεσθε.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2024-05-18T04:06:42Z</dcterms:modified>
</cp:coreProperties>
</file>