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pałace – opuszczone, gwar miasta ustał, zamek* i baszta jaskiniami już na zawsze, radością dzikich osłów, pastwiskiem dla stad.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zamek, </w:t>
      </w:r>
      <w:r>
        <w:rPr>
          <w:rtl/>
        </w:rPr>
        <w:t>עֹפֶל</w:t>
      </w:r>
      <w:r>
        <w:rPr>
          <w:rtl w:val="0"/>
        </w:rPr>
        <w:t xml:space="preserve"> (‘ofel).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2024-05-18T07:47:56Z</dcterms:modified>
</cp:coreProperties>
</file>