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mój lud w siedzibie pokoju i w bezpiecznych mieszkaniach, i w miejscach spokojnego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2024-05-18T04:45:14Z</dcterms:modified>
</cp:coreProperties>
</file>