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nazwą już głupiego szlachetnym, a o nicponiu nie powiedzą, że wybitny.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2024-05-18T04:06:53Z</dcterms:modified>
</cp:coreProperties>
</file>