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wypowiada głupstwo, a jego serce czyni nieprawość, by dopuszczać się bluźnierstwa i odzywać się do JAHWE niepoprawnie, by uczynić pustym żołądek* głodnego i odmawiać napoju spragnionemu.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człowiek głupi powtarza swe głupstwa, a jego serce czyni to, co nieprawe, dopuszcza się przy tym bluźnierstwa, odzywa się do JAHWE niepoprawnie, odmawia głodnym posiłku, a spragnionym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Nieszlachetny bowiem mówi nikczemnie i jego serce obmyśla nieprawość, aby postępował obłudnie i mówił przeciwko JAHWE przewrotnie, by wyniszczył duszę głodnego i spragnionego pozbawił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że nieszlachetny o nieszlachetności mówi, a serce jego zmyśla nieprawość, aby wykonał obłudność, a mówił przeciwko Panu zdrożnie; aby wyniszczył duszę łaknącego, a napój pragnącego odjął.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głupie rzeczy mówić będzie, a serce jego czynić będzie nieprawość, aby wykonał obłudność a mówił do JAHWE zdradliwie i wyniszczył duszę łaknącego, a odjął napój pragnącemu.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wygłasza niedorzeczności i jego serce obmyśla nieprawość, żeby się dopuszczać bezbożności i mówić przewrotnie o Panu, żeby żołądek głodnego pozostawić pustym i spragnionego pozbawić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 mówi głupie rzeczy, a jego serce knuje złość, popełnia niegodziwość i mówi przewrotnie o Panu, dopuszcza, że głodny cierpi niedostatek, a pragnącemu odmawia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Głupiec bowiem mówi głupstwa, a jego serce knuje złe zamysły, aby postępować przewrotnie i mówić fałszywie o JAHWE, by żołądek głodnego pozostał nadal pusty, a spragnionemu brakowało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głupiec mówi głupstwa, a jego serce knuje niegodziwość. Dopuszcza się zła, mówi przewrotnie o JAHWE. Głodnego pozbawia pokarmu, a spragnionemu odmawia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szaleniec głosi szaleństwa, a jego serce knuje niegodziwość, by występek popełnić [przeciw Najwyższemu] i słowa przewrotne mówić przeciw Jahwe, by duszę zgłodniałą pozbawić pokarmu, a spragnionemu odmawiać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безумний говоритиме безумне, і його серце знатиме безумне, щоб завершити беззаконня, і говорити обману до Господа, щоб розсіяти голодні душі і спрагнені душі зробити порожними.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nikczemnik mówi nikczemność, a jego serce knuje nieprawość, aby spełnił obłudę oraz mówił zdrożności wobec WIEKUISTEGO; by wycieńczał duszę łaknącego, a spragnionego pozbawiał napoju.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nierozumny będzie mówił po prostu to, co nierozumne, a jego serce będzie się zajmowało tym, co szkodliwe, by działać na rzecz odstępstwa i mówić przeciw JAHWE to, co przewrotne, by duszę głodnego odprawić z niczym, a nawet spragnionego odprawia on bez picia.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pustym żołądek, </w:t>
      </w:r>
      <w:r>
        <w:rPr>
          <w:rtl/>
        </w:rPr>
        <w:t>לְהָרִיק נֶפֶׁש</w:t>
      </w:r>
      <w:r>
        <w:rPr>
          <w:rtl w:val="0"/>
        </w:rPr>
        <w:t xml:space="preserve"> , tj. pustą duszę.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2024-05-18T08:36:11Z</dcterms:modified>
</cp:coreProperties>
</file>