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zgubny, obmyśla złe plany, by zniszczyć ubogich kłamliwą mową, choć w wypowiedzi potrzebującego jest słuszność.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2024-05-18T03:52:24Z</dcterms:modified>
</cp:coreProperties>
</file>