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0"/>
        <w:gridCol w:w="56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Beztroskie kobiety! Powstańcie, słuchajcie mego głosu! Pewne siebie córki! Wsłuchajcie się w moją wypowiedź!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Beztroskie kobiety! Powstańcie, słuchajcie mego głosu! Pewne siebie córki! Rozważcie to, o czym mówię!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Kobiety beztroskie, powstańcie, słuchajcie mego głosu; córki pewne siebie, nakłońcie ucha na moją mowę.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Niewiasty spokojne! powstańcie, słuchajcie głosu mego; córki bezpieczne! bierzcie w uszy swe powieści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Niewiasty bogate, powstańcie a słuchajcie głosu mego, córki bezpieczne, bierzcie w uszy powieści moje!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Kobiety beztroskie, wstańcie, słuchajcie mego głosu! Dziewczęta zbyt pewne siebie, dajcie posłuch mej mowie!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beztroskie kobiety, powstańcie, słuchajcie mojego głosu, wy, córki, pewne siebie, nadstawcie uszu na moje słowo!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Wstańcie, beztroskie kobiety, słuchajcie mojego wołania! Dziewczęta, które czujecie się bezpiecznie, posłuchajcie mojej mowy!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Beztroskie kobiety, powstańcie, słuchajcie mojego głosu! Córki, które czujecie się bezpieczne, usłyszcie moje słowa!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Powstańcie, bezmyślne kobiety, i głosu mojego słuchajcie! I wy, tak pewne siebie niewiasty, na mowę mą uszu nakłońcie!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Багаті жінки, встаньте і послухайте мій голос. Дочки в надії, послухайте моїх слів.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Niewiasty, które ufacie w siebie, wstańcie oraz słuchajcie mego głosu! Bezpieczne córki, uważajcie na moją mowę!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”Kobiety zażywające spokoju, wstańcie, słuchajcie mego głosu! Wy, beztroskie córki, nadstawcie ucha na mą wypowiedź!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2024-05-18T04:05:33Z</dcterms:modified>
</cp:coreProperties>
</file>