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Wsłuchajcie się w moją wypowiedź!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2024-05-18T07:19:48Z</dcterms:modified>
</cp:coreProperties>
</file>