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słomę; wasz dech jest ogniem, który was pochłonie!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2024-04-29T07:27:35Z</dcterms:modified>
</cp:coreProperties>
</file>