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 się grzesznicy, odstępców ogarnęło drżenie. Pytają: Kto z nas może przebywać przy ogniu palącym? Kto z nas może przebywać tuż przy wiecznym żarze?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zlękli się, strach ogarnął obłudników: Kto z nas może przebywać przy trawiącym ogniu? Kto z nas może przebywać przy wiecznym płomieniu?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Syonie grzesznicy, strach zdjął obłudników mówiących: Któż z nas ostać się może przed ogniem pożerającym? Któż z nas ostać się może przed płomieniem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Syjonie grzesznicy, osiadł strach obłudniki. Któż z was będzie mógł mieszkać z ogniem pożerającym, kto z was zmieszka z paleniem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się zlękli, bezbożnych ogarnęło drżenie: Kto z nas wytrzyma przy trawiącym ogniu? Kto z nas wytrwa wobec wieczystych 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w Syjonie zlękli się, drżenie ogarnęło niegodziwych. Kto z nas może przebywać przy ogniu, który pożera? Kto z nas może się ostać przy wiecznych płomieniach?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grzesznicy na Syjonie, przerażenie ogarnęło bezbożnych: Kto z nas przetrwa trawiący ogień? Kto z nas przetrwa wieczny płomień?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drżą na Syjonie, bezbożni przejęci są trwogą: „Kto może mieszkać przy trawiącym ogniu? Kto zamieszka przy wiecznym palenisku?”.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na Syjonie grzesznicy, trwoga ogarnia bezbożnych: - Któż nas obroni przed ogniem trawiącym? Któż nas przed żarem wieczystym ochroni?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ті беззаконні, що в Сіоні, тремтіння охопить безбожних. Хто вам сповістить, що горить огонь? Хто вам сповістить вічне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grzesznicy na Cyonie i dreszcz ogarnie obłudników: Kto z nas się utrzyma wobec ognia, który pożera; kto z nas się utrzyma wobec wiecznego żaru?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grzesznicy na Syjonie; odstępców opanowało drżenie: ʼKto z nas może choćby przez chwilę przebywać przy ogniu trawiącym? Kto z nas może choćby przez chwilę przebywać przy nieustannie płonących ogniach?ʼ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2024-04-28T19:00:08Z</dcterms:modified>
</cp:coreProperties>
</file>