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trakty. Zniknął przechodzień ze ścieżki. Zerwane przymierze. Odrzucił świadków,* nie liczy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świadków, </w:t>
      </w:r>
      <w:r>
        <w:rPr>
          <w:rtl/>
        </w:rPr>
        <w:t>עֵדִים</w:t>
      </w:r>
      <w:r>
        <w:rPr>
          <w:rtl w:val="0"/>
        </w:rPr>
        <w:t xml:space="preserve"> (‘edim) 1QIsa a. Wg MT: 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2024-04-28T23:12:09Z</dcterms:modified>
</cp:coreProperties>
</file>