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tobą, nie lękaj się, bo Ja jestem twoim Bogiem! Wzmocnię cię – tak, pomogę ci. Tak, wesprę cię prawicą mej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2024-04-29T11:42:57Z</dcterms:modified>
</cp:coreProperties>
</file>