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twoim Bogiem, dzierżącym twą prawicę i mówiącym do ciebie: Nie bój się, Ja ci pomogę!*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Ja ci pomogę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2024-04-29T11:06:24Z</dcterms:modified>
</cp:coreProperties>
</file>