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ubodzy i potrzebujący szukają wody, a jej nie ma, gdy ich język usycha z pragnienia, Ja, JAHWE, im odpowiem, jako Bóg Izraela ich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ubodzy szukają wody, gdy brak jej potrzebującym, gdy ich język usycha z pragnienia, Ja, JAHWE, im odpowiem, nie opuszczę ich — Ja,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ubodzy i nędzarze szukają wody, a jej nie ma, a ich język usycha z pragnienia, ja, JAHWE, wysłucham ich, ja, Bóg Izraela, nie opuszczę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i nędznych, którzy szukają wody, a niemasz jej, których język usechł od pragnienia, Ja Pan wysłucham ich; Ja, Bóg Izraelski, nie opuszczę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Nędznicy a ubodzy szukają wody, a nie masz jej, język ich usechł od pragnienia. Ja, JAHWE, wysłucham ich, Bóg Izraelów, nie opuszczę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Nędzni i biedni szukają wody, [a jej] nie ma! Ich język wysechł już z pragnienia. Ja, Pan, wysłucham ich, nie opuszczę ich Ja,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biedacy i ubodzy szukają wody, a nie ma jej, gdy ich język usycha z pragnienia, Ja, Pan, ich wysłucham, Ja, Bóg Izraela, ich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i biedni szukają wody, ale jej nie ma, ich język usycha z pragnienia. Ja, JAHWE, wysłucham ich, Ja, Bóg Izraela, ich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i biedni poszukują wody, ale jej nie ma; ich język wysechł z pragnienia. Ja, JAHWE, im odpowiem. Ja, Bóg Izraela, ich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Biedacy (i nędzarze) poszukują wody, ale jej nie ma! Ich język usycha z pragnienia. Ja, Jahwe, Ja ich wysłucham, Ja, Bóg Izraela, ich nie opuszczę!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бідні й убогі. Бо шукатимуть воду, і не буде, їхній язик висох від спраги. Я Господь Бог, Я вислухаю, Бог Ізраїля, і не оставлю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Uciśnieni oraz ubodzy szukają wody, a jej nie ma; ich język jest spieczony od pragnienia. Ja, WIEKUISTY, ich wysłucham; Ja, Bóg Israela, nie opuszczę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”Uciśnieni i biedni szukają wody, ale jej nie ma. Z pragnienia wysechł im język. Ja, JAHWE, im odpowiem. Ja, Bóg Izraela, ich nie opuszczę.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2024-04-29T09:02:19Z</dcterms:modified>
</cp:coreProperties>
</file>