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nagich wzgórzach, (a) pośród dolin zdroje, z pustyni zrobię rozlewisko, a z ziemi suchej źródła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puszczę po nagich wzgórzach, a pośród dolin otworzę zdroje, pustynię zmienię w rozlewisko, a ziemię suchą w źródła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w miejscach wysokich, a źródła pośrodku dolin. Zamienię pustynię w jeziora wód, a suchą ziemię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miejscach wysokich, a źródła w pośród równin; obrócę pustynie w jeziora wód, a ziemię suchą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na wysokich pagórkach rzeki, a w pośrzód pól źrzódła; obrócę puszczą w jeziora wodne, a ziemię bezdrożną w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wytrysnąć strumieniom na nagich wzgórzach i źródłom wód pośrodku nizin. Zamienię pustynię w pojezierze, a wyschniętą ziemię w wodotryski.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wytrysną rzeki na gołych miejscach i krynice wśród dolin, obrócę pustynie w kałuże wód, a ziemię suchą w 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wytrysną rzeki na nagich wzgórzach i źródła pośrodku dolin. Zamienię pustynię w sadzawkę, wyschniętą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bezdrzewnych wzgórzach każę wytrysnąć strumieniom, a pośród dolin krynicom. Pustynię zamienię w jeziora, a bezwodną ziemię w zielone oazy.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gołych wzgórzach otworzę strumienie, pośrodku dolin - krynice! Pustynię w jeziora zamienię, a ziemię spieczoną - w wód zdroje!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відкрию на горах ріки і посеред рівнин джерела, зроблю пустиню мочарем і спраглу землю водотоками.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wierzchołkach otworzę strumienie i źródła pośród dolin; step przemienię w jeziora wód, a wyschłą ziemię w zdroje.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wzgórzach otworzę rzeki, a na dolinnych równinach – źródła. Z pustkowia uczynię trzciniaste rozlewisko, a z bezwodnej ziemi – źródła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2024-04-29T09:23:36Z</dcterms:modified>
</cp:coreProperties>
</file>