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(go) wzbudził na Wschodzie,* ** sprawiedliwość*** wzywa go do swej nogi?**** Poddaje***** przed jego obliczem narody i podporządkowuje****** (mu) królów? Zamienia (ich) w proch jego miecz, rozwiewa******* jak plewę jego łuk?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wzbudził zwycięzcę na wschodzie? Kogo sprawiedliwość wzywa do swych stóp?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Poddaje mu narody i podporządkowuje królów. Rozbija ich w puch jego miecz, rozwiewa jak plewę jego łuk.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wzbudził ze wschodu tego sprawiedliwego i wezwał go, aby go naśladował? Kto mu podbił narody, aby nad królami panował? Podał je jak proch pod jego miecz i jak rozproszone ściernisko pod jego łuk.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wzbudził od wschodu słońca sprawiedliwego, i wezwał go, aby go naśladował? Któż mu podbił narody, aby nad królami panował, podawszy je jako proch pod miecz jego, a jako plewy rozproszone pod łuk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zbudził od wschodu słońca sprawiedliwego, wezwał go, aby szedł za nim? Poda przed nim narody i króle odzierży. Da jako proch mieczowi jego, jako źdźbło od wiatru porwane łukowi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wzbudził ze wschodu tego, którego wkroczenia domaga się sprawiedliwość? Kto mu poddaje narody i upokarza królów? Miecz jego ściera ich na proch, jego łuk roznosi ich jak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wzbudził na Wschodzie tego, któremu towarzyszy zwycięstwo na każdym kroku? Który poddaje narody swojej mocy i podbija królów? Którego miecz ściera ich jak proch, a łuk rozwiewa jak plewę?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wzbudził ze Wschodu tego, któremu sprawiedliwość towarzyszy na każdym kroku? Kto poddaje mu narody i upokarza przed nim królów? Jego miecz zamienia ich w proch, jego łuk roznosi ich jak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wzbudził na wschodzie tego, którego kroki znaczą wyzwolenie, i wezwał go do swej służby? Kto oddał mu narody i królów poddał jego mocy? Jego miecz w proch ich ściera, jego łuk rozprasza ich jak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powołał ze Wschodu tego, w ślad za którym podąża zwycięstwo? [Kto] mu poddaje narody i królów mu deptać pozwala? Miecz jego w proch ich ściera i jego łuk rozprasza jak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підняв праведність зі сходу, прикликав її за своїми ногами, і вона піде? Дасть перед народами і жахне царів і вкине на землю їхні мечі і їхні луки як викинену полову.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pobudził ze Wschodu tego, którego na każdym kroku spotyka zwycięstwo, podbił sobie narody oraz ujarzmił królów; poddał ich jak proch pod swój miecz i pod swój łuk jak gdyby rozproszone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wzbudził kogoś ze wschodu? Kto przywoływał go w prawości do swych stóp, aby postawić przed nim narody i sprawić, żeby podbił królów? Kto oddawał ich jak proch pod jego miecz, tak iż są jak zwykłe ściernie gnani jego łukiem?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Cyrusa II Wielkiego (590-529 r. p. Chr., a od 558 król Persji), zob. &lt;x&gt;290 44:2845&lt;/x&gt;:6;&lt;x&gt;290 46:11&lt;/x&gt;;&lt;x&gt;290 48:14-16&lt;/x&gt;. Izajasz zapowiedział go 150 lat przed jego pojawieniem się w historii.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44:28-45&lt;/x&gt;; &lt;x&gt;290 46:11&lt;/x&gt;; &lt;x&gt;290 48:14-16&lt;/x&gt;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sprawiedliwość, </w:t>
      </w:r>
      <w:r>
        <w:rPr>
          <w:rtl/>
        </w:rPr>
        <w:t>צֶדֶק</w:t>
      </w:r>
      <w:r>
        <w:rPr>
          <w:rtl w:val="0"/>
        </w:rPr>
        <w:t xml:space="preserve"> (tsedeq), ma też znaczenie sprawiedliwości broniącej, wybawienia, zwycięstwa, zob. np. &lt;x&gt;290 45:8&lt;/x&gt;;&lt;x&gt;290 51:5&lt;/x&gt;, stąd też: zwycięstwo towarzyszy mu na każdym kroku, &lt;x&gt;290 41:2&lt;/x&gt;L.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do swej nogi, </w:t>
      </w:r>
      <w:r>
        <w:rPr>
          <w:rtl/>
        </w:rPr>
        <w:t>לְרַגְלֹו</w:t>
      </w:r>
      <w:r>
        <w:rPr>
          <w:rtl w:val="0"/>
        </w:rPr>
        <w:t xml:space="preserve"> (leraglo): wg 1QIsa a : do swych nóg, </w:t>
      </w:r>
      <w:r>
        <w:rPr>
          <w:rtl/>
        </w:rPr>
        <w:t>לרגליו</w:t>
      </w:r>
      <w:r>
        <w:rPr>
          <w:rtl w:val="0"/>
        </w:rPr>
        <w:t xml:space="preserve"> . Tj. idiom: wezwał do usług (?).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Poddaje... Zamienia, </w:t>
      </w:r>
      <w:r>
        <w:rPr>
          <w:rtl/>
        </w:rPr>
        <w:t>יִּתֵן</w:t>
      </w:r>
      <w:r>
        <w:rPr>
          <w:rtl w:val="0"/>
        </w:rPr>
        <w:t xml:space="preserve"> (jitten): w 1QIsa a w obu przypadkach mamy na początku spójnik: </w:t>
      </w:r>
      <w:r>
        <w:rPr>
          <w:rtl/>
        </w:rPr>
        <w:t>ויתן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podporządkowuje, </w:t>
      </w:r>
      <w:r>
        <w:rPr>
          <w:rtl/>
        </w:rPr>
        <w:t>יַרְּדְ</w:t>
      </w:r>
      <w:r>
        <w:rPr>
          <w:rtl w:val="0"/>
        </w:rPr>
        <w:t xml:space="preserve"> (jard): wg 1QIsa a : sprowadza na dół, </w:t>
      </w:r>
      <w:r>
        <w:rPr>
          <w:rtl/>
        </w:rPr>
        <w:t>יוריד</w:t>
      </w:r>
      <w:r>
        <w:rPr>
          <w:rtl w:val="0"/>
        </w:rPr>
        <w:t xml:space="preserve"> 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rozwiewa, </w:t>
      </w:r>
      <w:r>
        <w:rPr>
          <w:rtl/>
        </w:rPr>
        <w:t>נִּדָף</w:t>
      </w:r>
      <w:r>
        <w:rPr>
          <w:rtl w:val="0"/>
        </w:rPr>
        <w:t xml:space="preserve"> (niddaf), pi : wg 1QIsa a : </w:t>
      </w:r>
      <w:r>
        <w:rPr>
          <w:rtl/>
        </w:rPr>
        <w:t>נידף</w:t>
      </w:r>
      <w:r>
        <w:rPr>
          <w:rtl w:val="0"/>
        </w:rPr>
        <w:t xml:space="preserve"> , qal.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2024-04-29T08:07:14Z</dcterms:modified>
</cp:coreProperties>
</file>