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(go) wzbudził na Wschodzie,* ** sprawiedliwość*** wzywa go do swej nogi?**** Poddaje***** przed jego obliczem narody i podporządkowuje****** (mu) królów? Zamienia (ich) w proch jego miecz, rozwiewa******* jak plewę jego łuk?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Cyrusa II Wielkiego (590-529 r. p. Chr., a od 558 król Persji), zob. &lt;x&gt;290 44:2845&lt;/x&gt;:6;&lt;x&gt;290 46:11&lt;/x&gt;;&lt;x&gt;290 48:14-16&lt;/x&gt;. Izajasz zapowiedział go 150 lat przed jego pojawieniem się w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44:28-45&lt;/x&gt;; &lt;x&gt;290 46:11&lt;/x&gt;; &lt;x&gt;290 48:14-16&lt;/x&gt;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ma też znaczenie sprawiedliwości broniącej, wybawienia, zwycięstwa, zob. np. &lt;x&gt;290 45:8&lt;/x&gt;;&lt;x&gt;290 51:5&lt;/x&gt;, stąd też: zwycięstwo towarzyszy mu na każdym kroku, &lt;x&gt;290 41:2&lt;/x&gt;L.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swej nogi, </w:t>
      </w:r>
      <w:r>
        <w:rPr>
          <w:rtl/>
        </w:rPr>
        <w:t>לְרַגְלֹו</w:t>
      </w:r>
      <w:r>
        <w:rPr>
          <w:rtl w:val="0"/>
        </w:rPr>
        <w:t xml:space="preserve"> (leraglo): wg 1QIsa a : do swych nóg, </w:t>
      </w:r>
      <w:r>
        <w:rPr>
          <w:rtl/>
        </w:rPr>
        <w:t>לרגליו</w:t>
      </w:r>
      <w:r>
        <w:rPr>
          <w:rtl w:val="0"/>
        </w:rPr>
        <w:t xml:space="preserve"> . Tj. idiom: wezwał do usług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Poddaje... Zamienia, </w:t>
      </w:r>
      <w:r>
        <w:rPr>
          <w:rtl/>
        </w:rPr>
        <w:t>יִּתֵן</w:t>
      </w:r>
      <w:r>
        <w:rPr>
          <w:rtl w:val="0"/>
        </w:rPr>
        <w:t xml:space="preserve"> (jitten): w 1QIsa a w obu przypadkach mamy na początku spójnik: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podporządkowuje, </w:t>
      </w:r>
      <w:r>
        <w:rPr>
          <w:rtl/>
        </w:rPr>
        <w:t>יַרְּדְ</w:t>
      </w:r>
      <w:r>
        <w:rPr>
          <w:rtl w:val="0"/>
        </w:rPr>
        <w:t xml:space="preserve"> (jard): wg 1QIsa a : sprowadza na dół, </w:t>
      </w:r>
      <w:r>
        <w:rPr>
          <w:rtl/>
        </w:rPr>
        <w:t>יוריד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rozwiewa, </w:t>
      </w:r>
      <w:r>
        <w:rPr>
          <w:rtl/>
        </w:rPr>
        <w:t>נִּדָף</w:t>
      </w:r>
      <w:r>
        <w:rPr>
          <w:rtl w:val="0"/>
        </w:rPr>
        <w:t xml:space="preserve"> (niddaf), pi : wg 1QIsa a : </w:t>
      </w:r>
      <w:r>
        <w:rPr>
          <w:rtl/>
        </w:rPr>
        <w:t>נידף</w:t>
      </w:r>
      <w:r>
        <w:rPr>
          <w:rtl w:val="0"/>
        </w:rPr>
        <w:t xml:space="preserve"> , qal.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2024-04-29T16:24:30Z</dcterms:modified>
</cp:coreProperties>
</file>