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pierwszy (powiedziałem) Syjonowi: Oto, oto oni!* I Jerozolimie dałem zwiastuna dobrej 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oto oni, </w:t>
      </w:r>
      <w:r>
        <w:rPr>
          <w:rtl/>
        </w:rPr>
        <w:t>הִּנֵה הִּנָם</w:t>
      </w:r>
      <w:r>
        <w:rPr>
          <w:rtl w:val="0"/>
        </w:rPr>
        <w:t xml:space="preserve"> : wg 1QIsa a : oto jej powiedziano (?), </w:t>
      </w:r>
      <w:r>
        <w:rPr>
          <w:rtl/>
        </w:rPr>
        <w:t>הנה הנומה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2024-04-29T11:40:17Z</dcterms:modified>
</cp:coreProperties>
</file>