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spośród nich nie było doradcy, i zapytałem – i nie odpowiedzieli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nich spojrzałem — nie było nikogo. Pośród nich wszystkich nie było doradcy! Rzuciłem pytanie — i nikt nie 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bowiem, a nie było nikogo, nie było wśród nich doradcy, który by na moje pytania mógł odpowiedzieć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niemasz nikogo, niemasz nikogo między nimi, coby dał radę; acz się ich pytają, wszakże nie odpowiadają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nie było ani z tych żadnego, kto by wszedł w radę, a zopytany, słowo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lecz nie było nikogo, nikogo z nich - zdolnego do rady, żeby odrzekł słowo, gdy go spytam.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nie było wśród nich doradcy, który by na moje pytanie mógł dać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lecz nie było nikogo, nikt nie potrafił udzielić mądrej rady lub odpowiedzieć na Moje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Rozglądam się, lecz nie ma nikogo, żaden z nich nie potrafi doradzić, jeśli chcę zadać pytanie, nikt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ale nie było nikogo: z tamtych nikt nie mógł doradzić, by odrzec słowo na moje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нікого від народів, і від їхніх ідолів не було звістуна. І якщо я їх запитаю: Звідки ви, не відповідять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się, ale nie było nikogo; żadnego roztropnego między nimi, by się mogli spytać i dać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nie było nikogo; a spośród nich nikt nie udzielał rad. I prosiłem ich, aby dali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2024-04-29T11:08:31Z</dcterms:modified>
</cp:coreProperties>
</file>