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spojrzałem, nie było nikogo, spośród nich nie było doradcy, i zapytałem – i nie odpowiedzieli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2024-04-29T13:37:07Z</dcterms:modified>
</cp:coreProperties>
</file>