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to wyspy i się zlękły, krańce ziemi przestraszyły się, zbliżyły się i podeszły.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2024-04-29T09:18:33Z</dcterms:modified>
</cp:coreProperties>
</file>