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drugiemu pomaga i mówi swemu bratu: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drugiemu pomaga, powtarzają sobie: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drugiemu pomagał i mówił do swego brata: Bądź odważny!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drugiemu pomagał, a bratu swemu mówił: Zmacniaj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bliźniego swego ratuje i bratu swemu rzecze: Zmacniaj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Pomagają sobie, jeden drugiemu i mówią nawzajem do siebie: Śmiało!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drugiemu pomaga i mówi do swojego brata: Śmiało!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drugiemu pomaga, mówi do swego brata: Bądź dzielny!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pomaga drugiemu i mówią do siebie nawzajem: „Odwagi!”.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pomaga drugiemu i mówi do swego kolegi: ”Pracuj dzielnie!”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кожний судячи ближнього і щоб помогти братові і скаже: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chce wspomóc drugiego i woła do swego brata: Nabierz otuchy!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pośpieszył z pomocą swemu towarzyszowi i mówił do swego brata: ”Bądź silny”.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2024-04-29T16:08:01Z</dcterms:modified>
</cp:coreProperties>
</file>