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Izraelu, mój sługo, Jakubie, którego wybrałem, potomstwo mojego przyjaciela* Abrahama,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Izraelu, mój sługo, Jakubie, którego wybrałem, potomstwo mego przyjaciela Abrahama,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Izraelu, mój sługo, ty, Jakubie, którego wybrałem, potomku Abrahama, mojego przyjaciela!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Izraelu, sługo mój! ty Jakóbie, któregom obrał, nasienie Abrahama, przyjaciela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Izraelu, sługo mój, Jakobie, któregom obrał, nasienie Abrahama, przyjaciela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Izraelu, mój sługo, Jakubie, którego wybrałem sobie, potomstwo Abrahama, mego przyjaciela!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Izraelu, mój sługo, Jakubie, którego wybrałem, potomstwo Abrahama, mojego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Izraelu, Mój sługo, Jakubie, którego wybrałem, potomku Mego przyjaciela Abrahama!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Izraelu, jesteś moim sługą. Jakubie, którego wybrałem, potomku Abrahama, którego obdarzyłem miłością,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sługo mój, Izraelu, Jakubie, którego wybrałem, potomku Abrahama, mego przyjaciela!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ж, Ізраїлю, Якове мій сину, якого Я вибрав, насіння Авраама, яке Я полюбив,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Israelu, Mój sługo; Jakóbie, którego wybrałem; rodzie Abrahama, Mojego oblubieńca;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ty, Izraelu, jesteś moim sługą, ty, Jakubie, którego wybrałem – potomkiem Abrahama, mego przyjaciela;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20:7&lt;/x&gt;; &lt;x&gt;290 41:8&lt;/x&gt;;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2024-04-29T10:26:50Z</dcterms:modified>
</cp:coreProperties>
</file>