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3"/>
        <w:gridCol w:w="6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Izraelu, mój sługo, Jakubie, którego wybrałem, potomstwo mojego przyjaciela* Abrahama,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20:7&lt;/x&gt;; &lt;x&gt;290 41:8&lt;/x&gt;;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2024-04-29T10:49:39Z</dcterms:modified>
</cp:coreProperties>
</file>