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wyprostuję wyboje,* wyłamię** spiżowe wrota i zawory żelazne rozbiję.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usunę przed tobą wyboje,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wyłamię spiżowe wrota, 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a krzywe drogi wyprostuję, skruszę spiżowe wrota, a połamię żelazne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pójdę, a krzywe drogi wyprostuję, wrota miedziane skruszę, a zawory żelazne porąbię;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 i zawołane na ziemi poniżę, wrota miedziane skruszę i zawory żelazne połamię.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nierówności wygładzę. Skruszę spiżowe podwoje i połamię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drogi, wysadzę spiżowe wrota i 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góry, zniszczę spiżowe bramy, skruszę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pójdę przed tobą, wyrównam wyboiste drogi. Połamię spiżowe wrota, pokruszę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 będę kroczył przed tobą i wyrównywał wyboje, skruszę spiżowe podwoje, 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піду перед тобою і вирівняю гори, знищу мідяні брами і розібю залізні завіси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kroczył przed tobą i wyrównam strome wyżyny, skruszę spiżowe wrota i 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pójdę przed tobą i wyrównam wyniosłości ziemi. Roztrzaskam miedziane wrota i odrąbię żelazne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wyboje, </w:t>
      </w:r>
      <w:r>
        <w:rPr>
          <w:rtl/>
        </w:rPr>
        <w:t>הֲדּורִים</w:t>
      </w:r>
      <w:r>
        <w:rPr>
          <w:rtl w:val="0"/>
        </w:rPr>
        <w:t xml:space="preserve"> (hadurim), l.: (1) kłopoty; (2) em. na </w:t>
      </w:r>
      <w:r>
        <w:rPr>
          <w:rtl/>
        </w:rPr>
        <w:t>הָרָרִים</w:t>
      </w:r>
      <w:r>
        <w:rPr>
          <w:rtl w:val="0"/>
        </w:rPr>
        <w:t xml:space="preserve"> (hararim), góry; (3) mury miast, od ak. duru, &lt;x&gt;290 45:2&lt;/x&gt;L.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wyłamię, </w:t>
      </w:r>
      <w:r>
        <w:rPr>
          <w:rtl/>
        </w:rPr>
        <w:t>אֲׁשַּבֵר</w:t>
      </w:r>
      <w:r>
        <w:rPr>
          <w:rtl w:val="0"/>
        </w:rPr>
        <w:t xml:space="preserve"> (’aszabber): wg 1QIsa a : połamię, </w:t>
      </w:r>
      <w:r>
        <w:rPr>
          <w:rtl/>
        </w:rPr>
        <w:t>אשבור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2024-05-11T11:59:15Z</dcterms:modified>
</cp:coreProperties>
</file>