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przyjdzie* na ciebie nieszczęście, nie poznasz jego nadejścia,** i spadnie na ciebie klęska, której nie zdołasz przezwyciężyć, i przyjdzie na ciebie nagle zagłada, której nie przewidzisz.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przyjdzie, </w:t>
      </w:r>
      <w:r>
        <w:rPr>
          <w:rtl/>
        </w:rPr>
        <w:t>ובאה</w:t>
      </w:r>
      <w:r>
        <w:rPr>
          <w:rtl w:val="0"/>
        </w:rPr>
        <w:t xml:space="preserve"> , za 1QIsa a : wg MT przyjdzie, ּ</w:t>
      </w:r>
      <w:r>
        <w:rPr>
          <w:rtl/>
        </w:rPr>
        <w:t>ובָא</w:t>
      </w:r>
      <w:r>
        <w:rPr>
          <w:rtl w:val="0"/>
        </w:rPr>
        <w:t xml:space="preserve"> , 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jego nadejścia, ׁ</w:t>
      </w:r>
      <w:r>
        <w:rPr>
          <w:rtl/>
        </w:rPr>
        <w:t>שַחְרָּה</w:t>
      </w:r>
      <w:r>
        <w:rPr>
          <w:rtl w:val="0"/>
        </w:rPr>
        <w:t xml:space="preserve"> (szacharah), l.: (1) jego wschodzenia; (2) (sposobu) odczarowania się z niego. (3) Lecz prop. jest em. na: (sposobu) wykupienia się z niego, ׁ</w:t>
      </w:r>
      <w:r>
        <w:rPr>
          <w:rtl/>
        </w:rPr>
        <w:t>שַחֲדָּה</w:t>
      </w:r>
      <w:r>
        <w:rPr>
          <w:rtl w:val="0"/>
        </w:rPr>
        <w:t xml:space="preserve"> (szachadah).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2024-05-01T17:15:39Z</dcterms:modified>
</cp:coreProperties>
</file>