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3"/>
        <w:gridCol w:w="6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Stój ze swoimi zaklęciami i z licznymi swoimi czarami, którymi się trudziłaś od młodości, może zdołasz to wykorzystać, może wzbudzisz postrach.*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może przestraszysz (nieszczęście).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2024-05-01T17:09:07Z</dcterms:modified>
</cp:coreProperties>
</file>