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swych planów!* Niech wstaną i ocalą cię dzielący niebiosa,** obserwatorzy gwiazd, oznajmiający co miesiąc, skąd na ciebie przyjdą*** (nieszczęścia).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dzielący niebiosa, wg qere </w:t>
      </w:r>
      <w:r>
        <w:rPr>
          <w:rtl/>
        </w:rPr>
        <w:t>הֹבְרֵי</w:t>
      </w:r>
      <w:r>
        <w:rPr>
          <w:rtl w:val="0"/>
        </w:rPr>
        <w:t xml:space="preserve"> (howre): (ci, którzy) podzielili niebiosa, wg ketiw </w:t>
      </w:r>
      <w:r>
        <w:rPr>
          <w:rtl/>
        </w:rPr>
        <w:t>הָבְרּו</w:t>
      </w:r>
      <w:r>
        <w:rPr>
          <w:rtl w:val="0"/>
        </w:rPr>
        <w:t xml:space="preserve"> (hawru). Wg 1QIsa a : przyłączający się do niebios, </w:t>
      </w:r>
      <w:r>
        <w:rPr>
          <w:rtl/>
        </w:rPr>
        <w:t>חוברי</w:t>
      </w:r>
      <w:r>
        <w:rPr>
          <w:rtl w:val="0"/>
        </w:rPr>
        <w:t xml:space="preserve"> (zob. &lt;x&gt;290 44:11&lt;/x&gt;).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יָבֹאּו</w:t>
      </w:r>
      <w:r>
        <w:rPr>
          <w:rtl w:val="0"/>
        </w:rPr>
        <w:t xml:space="preserve"> : wg 1QIsa a : przyjdzie, </w:t>
      </w:r>
      <w:r>
        <w:rPr>
          <w:rtl/>
        </w:rPr>
        <w:t>יבוא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2024-05-01T14:31:03Z</dcterms:modified>
</cp:coreProperties>
</file>